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14:12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Asa jednak, wraz z ludem, który był z nim, ścigał ich aż do Geraru. (Niejeden) padł wśród Kuszytów, nie było dla nich ratunku, ponieważ zostali rozbici przed JAHWE i przed Jego obozem* – i (wojownicy) wzięli bardzo wiele łupu.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Asa jednak, na czele swojego wojska, ścigał ich aż do Geraru. Padło wówczas wielu Kuszytów, nie było dla nich ratunku, ponieważ to JAHWE ich pobił oraz Jego obóz. Wojska Asy zdobyły wówczas ogromny łup.</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JAHWE poraził Etiopczyków przed Asą i Judą tak, że Etiopczycy uciekli.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poraził Pan Etyjopczyków przed Azą i przed Judą, tak iż uciekli Etyjopczycy.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przestraszył JAHWE Etiopiany przed Asą i Judą i uciekli Etiopianie.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Pobił więc Pan Kuszytów wobec Asy i wobec Judy, wskutek czego Kuszyci uciekli.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Asa i lud zbrojny, który był z nim, puścili się za nimi w pogoń aż do Gerar, i padło z Kuszytów tylu, że nikt nie pozostał przy życiu; zostali bowiem pobici wobec Pana i jego wojska; i zabrano bardzo obfity łup.</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Asa i lud, który z nim był, ścigali ich aż do Geraru. I padli Kuszyci, tak że nikt nie pozostał żywy, zostali bowiem pobici przed obliczem JAHWE, i przed Jego armią. Zebrano też wielkie łupy.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Asa i armia, która z nim była, ruszyli za nimi w pościg aż do Gerar. Wszyscy Kuszyci polegli, nikt się nie uratował, gdyż zostali pobici przez JAHWE i Jego wojsko. Wzięło ono wielkie łupy.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Asa wraz z ludem, który był z nim, ścigali ich aż do Gerary; i padło tylu Kuszytów, że nikt z nich nie uszedł z życiem, zostali bowiem starci przez Jahwe i Jego wojsko. Wzięli też bardzo wiele łupów.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гнався Аса і його нарід аж до Ґедора, і впали етіопці так, що не було в них осталого, бо були знищені перед Господом і перед його силою. І взяли велику здобич.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poraził Kuszytów przed Asą i przed Judą, zatem Kuszyci uciekli.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JAHWE rozgromił Etiopczyków na oczach Asy i na oczach Judy; i Etiopczycy rzucili się do ucieczki.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&lt;x&gt;130 14:17&lt;/x&gt;; &lt;x&gt;140 20:29&lt;/x&gt;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2024-05-16T10:06:21Z</dcterms:modified>
</cp:coreProperties>
</file>