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zatem ze wszystkich miast Judy podwyższenia i ołtarze do kadzenia, i za jego rządów królestwo zażywało spokoju.*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rządów królestwo zażywało spokoju, </w:t>
      </w:r>
      <w:r>
        <w:rPr>
          <w:rtl/>
        </w:rPr>
        <w:t>וַּתִׁשְקֹט הַּמַמְלָכָה לְפָנָיו</w:t>
      </w:r>
      <w:r>
        <w:rPr>
          <w:rtl w:val="0"/>
        </w:rPr>
        <w:t xml:space="preserve"> , idiom: królestwo przed jego obliczem cieszyło się spokojem.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2024-05-16T21:48:58Z</dcterms:modified>
</cp:coreProperties>
</file>