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w swojej udręce Izrael zawracał do JAHWE, Boga Izraela, i ludzie Go szukali, On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swoim nieszczęściu nawrócili się do JAHWE, Boga Izraela, i szukali go, dawał się im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się byli nawrócili w utrapieniu swem do Pana, Boga Izraelskiego, a szukali go, dałby się im był znaleść.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nawrócą w utrapieniu swym do JAHWE Boga Izraelskiego i szukać go będą, 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wówczas w swej udręce ku Panu, Bogu Izraela. Szukał Go, a On dał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swojej udręce zwrócił się do Pana, Boga izraelskiego, i szukał go, On też pozwolił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swej udręce nawrócił się do JAHWE, Boga Izraela; szukali Go, a On pozwolił im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spadały na niego nieszczęścia, powracał do JAHWE, Boga Izraela, szukał Go i 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w swym nieszczęściu do Jahwe, Boga Izraela, szukał Go, a On pozwolił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(їх) до Господа Бога Ізраїля, і дасться знайти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w swym utrapieniu nawrócili się do WIEKUISTEGO, Boga Israela, i Go szukali, dałby się 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swej udręce wrócili do JAHWE, Boga Izraela, i go szukali, on dał im się znaleźć.”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2024-05-31T20:57:15Z</dcterms:modified>
</cp:coreProperties>
</file>