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swojego panowania Asa zachorował na nogi, a jego choroba coraz bardziej się wzmagała, ale nawet w swojej chorobie nie szukał JAHWE,* lecz lekarzy.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15:26&lt;/x&gt;; &lt;x&gt;140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2024-05-16T15:01:13Z</dcterms:modified>
</cp:coreProperties>
</file>