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Ben-Hadad posłuchał króla Asy, i posłał dowódców wojsk, które miał, przeciw miastom Izraela, i (wojska) uderzyły na Ijon i Dan, i na Abel-Maim,* i na wszystkie składy miast Naftalego.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posłuchał króla Asy i wyprawił dowódców swoich wojsk przeciw miastom Izraela. Wojska uderzyły na Ijon, Dan i na Abel-Maim, i na wszystkie spichlerze miast 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Ben-Hadad posłuchał króla Asy, i posłał dowódców swoich wojsk przeciwko miastom Izraela. Uderzyli na Ijjon, Dan i Abelmaim oraz wszystkie miasta spichlerze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Benadad króla Azy, a posławszy hetmanów z wojskami, które miał, przeciwko miastom Izraelskim, zburzył Hijon i Dan i Abelmaim, i wszystkie miasta obronne Neftalimskie, w których były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wywiedziawszy Benadad, posłał hetmany wojsk swoich do miast Izraelskich. Którzy zburzyli Ahion i Dan, i Abelmaim, i wszytkie miasta Neftalim murowane.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posłuchał króla Asy i posłał dowódców swego wojska na miasta izraelskie. Napadli oni na Ijjon, Dan i Abel-Maim oraz na wszystkie miasta spichlerzy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przychylił się do prośby króla Asy i wyprawił swoich dowódców przeciwko miastom izraelskim, i ci spustoszyli Ijjon, Dan, Abel-Maim i wszystkie miasta w ziemi Naftalego, w których były składy.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usłuchał króla Asy i posłał dowódców swej armii przeciwko miastom Izraela, i uderzyli na Ijjon, Dan i Abel-Maim i wszystkie miasta-spichlerze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przyjął propozycję króla Asy i wysłał dowódców swojego wojska przeciwko miastom izraelskim. Zdobyli oni Ijjon, Dan, Abel-Maim i wszystkie miasta-spichlerze w ziemi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zgodził się na żądanie Asy i wysłał dowódców swego wojska przeciw miastom izraelskim. Uderzyli oni na Ijjon, Dan i Abel-Maim i na wszystkie miasta-spichrze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вислухав син Адера царя Асу і післав володарів своєї сили проти міст Ізраїля і побив Іон і Дан і Авелмаїн і всі околиці Нефталіма.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Benhadad usłuchał króla Asę, posłał przeciwko miastom israelskim dowódców z wojskami, które miał, i zburzył Ijon, Dan i Abel Maim oraz wszystkie, naftalimskie miasta składów.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Ben-Hadad usłuchał króla Asy i wysłał dowódców swych wojsk przeciwko miastom izraelskim, a ci zdobyli Ijon oraz Dan i Abel-Maim, jak również wszystkie spichlerze miast Naftalego.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Abel-Maim, </w:t>
      </w:r>
      <w:r>
        <w:rPr>
          <w:rtl/>
        </w:rPr>
        <w:t>אָבֵל מָיִם</w:t>
      </w:r>
      <w:r>
        <w:rPr>
          <w:rtl w:val="0"/>
        </w:rPr>
        <w:t xml:space="preserve"> : być może: Abel na wsch, </w:t>
      </w:r>
      <w:r>
        <w:rPr>
          <w:rtl/>
        </w:rPr>
        <w:t>אָבֵל מִּיָם</w:t>
      </w:r>
      <w:r>
        <w:rPr>
          <w:rtl w:val="0"/>
        </w:rPr>
        <w:t xml:space="preserve"> , &lt;x&gt;140 16:4&lt;/x&gt;L.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2024-05-16T11:18:25Z</dcterms:modified>
</cp:coreProperties>
</file>