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Sedekiasz, syn Kenaana, uderzył Micheasza w policzek i powiedział: Jakim to sposobem Duch JAHWE przeszedł ode mnie, by przemawiać przez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Sedekiasz, syn Kenaany, uderzył Micheasza w policzek i powiedział: Jakim to sposobem Duch JAHWE przeszedł ode mnie, by przemawiać przez ciebie?!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 wtedy Sedekiasz, syn Kenaany, i uderzył Micheasza w policzek, mówiąc: Którędy odszedł ode mnie Duch JAHWE, aby mówić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Sedechijasz, syn Chanaanowy, uderzył Micheasza w policzek, mówiąc: A którąż drogą odszedł duch Pański odemnie, aby mówił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Sedekiasz, syn Chanaana, i uderzył Micheasza w gębę, i rzekł: Którąż drogą przeszedł duch PANSKI ode mnie, żeby tobie mówił?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Sedecjasz, syn Kenaany, podszedł i uderzył Micheasza w policzek, mówiąc: Którędy to duch Pański przeszedł ode mnie, aby mówić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przystąpił Sedekiasz, syn Kenaany, i uderzył Micheasza w policzek, mówiąc: Jakimże to sposobem odszedł Duch Pański ode mnie, aby rozmawiać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Sedecjasz, syn Kenaany, zbliżył się, uderzył Micheasza w policzek i zapytał: W jaki sposób duch JAHWE przeszedł ode mnie, aby mówić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Sedecjasz, syn Kenaany, podszedł i uderzył Micheasza w twarz, pytając: „Którą to drogą duch JAHWE przeszedł ode mnie, aby mówić z tobą?”.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 wtedy Cidkijja, syn Kenaany, i uderzył Mikajehu w policzek, mówiąc: - Którąż to drogą odszedł ode mnie duch Jahwe, aby mówić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приблизився Седекія син Ханани і вдарив Міхею по щоці і сказав йому: Якою дорогою пішов господний дух від мене, щоб говорити до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Cydkjasz, syn Kenaana, i uderzył Michę w policzek, mówiąc: A którą drogą odszedł ode mnie anioł WIEKUISTEGO, by z tobą mówić?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Sedekiasz, syn Kenaany, podszedł i uderzył Michajasza w policzek, i powiedział: ”Którąż to drogą duch JAHWE przeszedł ode mnie, by mówić z tobą?”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2024-05-29T22:30:02Z</dcterms:modified>
</cp:coreProperties>
</file>