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do króla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Proszę, pytaj się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Proszę, natenczas poradź się mowy PANSKIEJ: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rzekł do króla izraelskiego: Wpierw jednak zapytaj o wyrocznię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również do króla Izraela: Zapytaj, proszę, najpierw o wolę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Izraela: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Jozafat do króla izraelskiego: - Zapytaj najpierw, proszę cię, wyroczni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Затитай же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Jozafat powiedział do israelskiego króla: Proszę, zapytaj się dzisiaj o wypowiedź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2024-05-28T21:12:02Z</dcterms:modified>
</cp:coreProperties>
</file>