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natomiast mieszkał w Jerozolimie, lecz wracał i wychodził do ludu, od Beer-Szeby po pogórze Efraima, i nawracał ich do JAHWE, Boga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mieszkał w Jerozolimie, lecz odwiedzał lud od Beer-Szeby po pogórze Efraima i nawracał ich do JAHWE, Boga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więc Jehoszafat w Jerozolimie. I znowu wyruszył na objazd do ludu, od Beer-Szeby aż do góry Efraim, i nawrócił ich do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pomieszkawszy Jozafat w Jeruzalemie wyjechał zaś, i objechał lud od Beersaby aż do góry Efraimskiej, i nawrócił ich do Pana,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tędy Jozafat w Jeruzalem i zaś wyjachał do ludu z Bersabee aż do góry Efraim, i wrócił je do JAHWE Boga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Jozafat w Jerozolimie. A później wyszedł do ludu, od Beer-Szeby aż do gór Efraima, i nawracał lud do Pana, Boga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Jehoszafat mieszkał stale w Jeruzalemie, jednak ponownie wyszedł do ludu od Beer-Szeby aż do pogórza efraimskiego i nawracał ich do Pana, Boga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Jehoszafat mieszkał w Jerozolimie. Ponownie udał się do ludu – od Beer-Szeby aż do gór Efraima – i kierował ich do JAHWE, Boga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mieszkał w Jerozolimie. Opuszczał ją jednak, żeby odwiedzać swój lud od Beer-Szeby aż po góry Efraima i wzywać, aby powrócili do JAHWE, Boga 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więc Jozafat w Jeruzalem. I znowu wyruszył na objazd ludu od Beerszeby aż do gór Efraim, i przywiódł ich z powrotem do Jahwe, Boga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поселився знову в Єрусалимі і вийшов до людей з Вирсавії аж до гори Ефраїма і повернув їх до Господа Бога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Jozafat pomieszkał w Jeruszalaim i znów wyjechał, po czym objechał lud od Beer–Szeby do góry Efraima oraz nawrócił ich do WIEKUISTEGO, Boga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Jehoszafat dalej mieszkał w Jerozolimie; i znowu począł wyruszać pomiędzy lud od Beer-Szeby po górzysty region Efraima, by ich przywieść z powrotem do JAHWE, Boga ich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2024-06-01T00:16:38Z</dcterms:modified>
</cp:coreProperties>
</file>