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wyliczył* zatem siedemdziesiąt tysięcy mężczyzn, tragarzy, i osiemdziesiąt tysięcy kamieniarzy w górach oraz trzy tysiące sześciuset kierowników nad nimi.**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wyznaczył zatem siedemdziesiąt tysięcy mężczyzn na tragarzy, osiemdziesiąt tysięcy przydzielił do prac w kamieniołomach w górach, a trzy tysiące sześciuset wyznaczył do nadzoru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postanowił zbudować dom dla imienia JAHWE oraz pałac królewski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Umyślił tedy Salomon budować dom imieniowi Pańskiemu, i pałac królewski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umyślił Salomon budować dom imieniowi PANSKIEMU, a sobie pałac.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też Salomon, aby wybudowano dom dla imienia Pańskiego, a dla niego samego pałac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Wyznaczył tedy Salomon siedemdziesiąt tysięcy tragarzy, osiemdziesiąt tysięcy kamieniarzy w górskich kamieniołomach i nadzorców nad nimi trzy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wyznaczył siedemdziesiąt tysięcy tragarzy i osiemdziesiąt tysięcy kamieniarzy w górach oraz trzy tysiące sześciuset ich nadzorców.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Siedemdziesiąt tysięcy robotników skierował Salomon do przewozu materiałów, a osiemdziesiąt tysięcy do prac w kamieniołomach. Wyznaczył nad nimi trzy tysiące sześciuset nadzorców.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wyznaczył 70 000 mężczyzn do noszenia [ciężarów] i 80 000 mężczyzn do łamania [kamienia] w górach, a nad nimi 3600 [dozorców].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Соломон зібрав сімдесять тисяч мужів і вісімдесять тисяч каменярів в горі, і над ними три тисячі шістьсот наставників.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Salomon rozkazał, by budować dom Imieniu WIEKUISTEGO, a dla siebie pałac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Salomon kazał budować dom dla imienia JAHWE oraz dom dla swej władzy królewskiej.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zgromadził, καὶ συνήγαγεν.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2:16-17&lt;/x&gt;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2024-05-16T19:50:21Z</dcterms:modified>
</cp:coreProperties>
</file>