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Churam, król Tyru, odpowiedział na piśmie* i przesłał (je) Salomonowi: Ponieważ JAHWE kocha swój lud, ustanowił ciebie nad nimi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piśmie, &lt;x&gt;140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2024-05-16T20:44:53Z</dcterms:modified>
</cp:coreProperties>
</file>