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posiada (tyle) siły, aby zbudować Mu dom? Bo niebiosa i niebiosa niebios Go nie ogarniają, kim więc ja jestem,* że miałbym zbudować Mu dom,** w innym (celu) niż ten, aby przed Nim kadzić?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3:11&lt;/x&gt;; &lt;x&gt;90 18:18&lt;/x&gt;; &lt;x&gt;100 7:18&lt;/x&gt;; &lt;x&gt;130 29:14&lt;/x&gt;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&lt;x&gt;140 6:18&lt;/x&gt;; &lt;x&gt;110 6:1-38&lt;/x&gt;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2024-05-16T17:36:27Z</dcterms:modified>
</cp:coreProperties>
</file>