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też drewno cedrowe i cyprysowe, i sandałowe* z Libanu, ponieważ wiem, że twoi słudzy znają się na wyrębie drzew z Libanu – a oto moi słudzy (mogą dołączyć) do twoich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też z Libanu drewno cedrowe, cyprysowe i sandałowe,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wiem, że twoi słudzy znają się na wyrębie drzew. Do twoich sług mogą dołączyć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przyślij mi teraz człowieka uzdolnionego w obróbce złota, srebra, brązu, żelaza, purpury, karmazynu i błękitu, i który umie rzeźbić wraz z innymi rzemieślnikami będącymi przy mnie w Judzie i Jerozolimie, wyznaczonymi przez mego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 mi męża umiejętnego, coby umiał robić złotem, i srebrem, i miedzią, i żelazem, i szarłatem, i karmazynem, i hijacyntem, a coby umiał rysować i rzezać z innymi umiejętnymi, którzy przy mnie są w Judzie i w Jeruzalemie, których sporządził Dawid,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poszli mi człowieka umiejętnego, który by umiał robić złotem i ze srebrem, miedzią i z żelazem, szarłatem, karmazynem i hiacyntem, i który by umiał ryć rzezania, z temi rzemiesłniki, które mam przy sobie w Żydowskiej ziemi i w Jeruzalem, które Dawid, ociec mój,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teraz mądrego człowieka, aby umiał wyrabiać przedmioty ze złota i srebra, z brązu i żelaza, z purpury, karmazynu i fioletowej purpury, aby umiał rzeźbić i współpracować z artystami, którzy są ze mną w Judzie i w Jerozolimie, których przygotował mój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także drzew cedrowych i cyprysowych, i sandałowych z Libanu; wiem bowiem, że twoi słudzy znają się na ścinaniu drzew Libanu. Otóż moi słudzy będą razem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drewno cedrowe, cyprysowe i sandałowe z Libanu, wiem bowiem, że twoi słudzy znają się na cięciu drzew Libanu. A oto moi słudzy są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 mi również z Libanu drewna cedrowego, cyprysowego i sandałowego. Wiem bowiem, że twoi słudzy potrafią wycinać drzewa Libanu. Moi robotnicy będą pracować razem z twoimi,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również z Libanu drzewa cedrowego, cyprysowego i sandałowego. Wiem bowiem, że twoi słudzy umieją ścinać drzewo na Libanie. Moi słudzy będą [współpracowali]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пришли мені дерево кедрове і певкове і смерекове з Ливану, бо я знаю, як твої раби вміють різати дерево з Ливану. І ось твої раби з моїми рабами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poślij mi zręcznego męża, który by kształtował złoto, srebro, miedź, żelazo; purpurę, karmazyn i fiolet; umiał rysować i rzeźbić ze zręcznymi, którzy są przy mnie w Judzie i w Jeruszalaim; tymi, których ustanowił mój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prześlij mi zdolnego męża, który by wykonywał wyroby ze złota i srebra, i miedzi, i żelaza, i wełny barwionej czerwonawą purpurą, i karmazynu, i niebieskiego włókna oraz umiał wykonywać rzeźby, razem ze zdolnymi ludźmi, których mam w Judzie i w Jerozolimie, a których przygotował Dawid,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sandałowe, </w:t>
      </w:r>
      <w:r>
        <w:rPr>
          <w:rtl/>
        </w:rPr>
        <w:t>אֲלְּגּומִים</w:t>
      </w:r>
      <w:r>
        <w:rPr>
          <w:rtl w:val="0"/>
        </w:rPr>
        <w:t xml:space="preserve"> , hl 2,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2024-05-16T21:21:20Z</dcterms:modified>
</cp:coreProperties>
</file>