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mogą przygotować drewna w obfitości, gdyż dom, który zamierzam zbudować,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przygotowali mi drewna w obfitości, gdyż świątynia, którą zamierzam zbudować, ma być wielka i 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Przyślij mi też z Libanu drzewa cedrowego, cyprysowego i sandałowego, bo wiem, że twoi słudzy umieją rąbać drzewa w Libanie, a oto moi słudzy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twoimi sługami;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też drzewa cedrowego, jodłowego, i almugimowego z Libanu; bo ja wiem, iż słudzy twoi umieją wyrąbywać drzewo na Libanie; a oto słudzy moi będą z sługami twoimi,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drzewa cedrowego pośli mi, i jałowcowego, i sosnowego z Libanu; bo wiem, iż słudzy twoi umieją wyrębować drzewa z Libanu, a słudzy moi będą z sługami twemi,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Nadeślij mi też drewna cedrowego, cyprysowego i sandałowego z Libanu, wiem bowiem, że słudzy twoi umieją wycinać drzewa Libanu. Oto moi słudzy będą razem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przygotować dla mnie dużo drzewa, gdyż świątynia, którą zamierzam zbudować, ma być wielka i wspaniała.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mi dużo drewna, ponieważ dom, który ja buduję, będzie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przygotować wielką ilość drewna. Bo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przygotowali jak najwięcej drzewa, albowiem Dom, który buduję, ma być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підуть приготовити мені багато дерева, бо дім, який я будую, великий і славний.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mi także cedrowego, jodłowego i almugowego drzewa z Libanu; bo ja wiem, że twoi słudzy umieją wyrąbywać drzewo na Libanie; oto moi słudzy będą z twoimi sługami,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przyślij mi z Libanu drewna cedrowego, jałowcowego i algumowego, bo dobrze wiem, że twoi słudzy mają doświadczenie w ścinaniu drzew Libanu (a oto moi słudzy są z twoimi sługami),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2024-05-16T18:34:20Z</dcterms:modified>
</cp:coreProperties>
</file>