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 i pracującym przy wyrębie drzew przekażę mieloną* pszenicę dla twoich sług, dwadzieścia tysięcy korów,** i jęczmień, dwadzieścia tysięcy korów,*** i dwadzieścia tysięcy batów wina,**** i dwadzieścia tysięcy batów oliwy.*****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mieloną, </w:t>
      </w:r>
      <w:r>
        <w:rPr>
          <w:rtl/>
        </w:rPr>
        <w:t>מַּכֹות</w:t>
      </w:r>
      <w:r>
        <w:rPr>
          <w:rtl w:val="0"/>
        </w:rPr>
        <w:t xml:space="preserve"> : lub: łamaną; wg &lt;x&gt;110 5:11&lt;/x&gt; jako wyżywienie, </w:t>
      </w:r>
      <w:r>
        <w:rPr>
          <w:rtl/>
        </w:rPr>
        <w:t>מַּכֹלֶת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8.000.000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400.000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400.000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2024-05-16T18:15:18Z</dcterms:modified>
</cp:coreProperties>
</file>