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5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przez obliczem JAHWE wszyscy Judejczycy, a także ich potomstwo,* ich kobiety i ich synowie.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potomstwo, </w:t>
      </w:r>
      <w:r>
        <w:rPr>
          <w:rtl/>
        </w:rPr>
        <w:t>טַף</w:t>
      </w:r>
      <w:r>
        <w:rPr>
          <w:rtl w:val="0"/>
        </w:rPr>
        <w:t xml:space="preserve"> , l.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2024-05-15T08:41:24Z</dcterms:modified>
</cp:coreProperties>
</file>