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zejdźcie naprzeciw nich. Oto oni będą piąć się zboczem Sis, a spotkacie ich na skraju doliny przed pustynią Jeruel.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2024-05-15T22:54:16Z</dcterms:modified>
</cp:coreProperties>
</file>