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(zwiadowcy) i donieśli Jehoszafatowi: Nadciąga na ciebie potężny tłum zza morza, z Edomu,* i oto są już w Chaseson-Tamar, to jest w EnGedi.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em. </w:t>
      </w:r>
      <w:r>
        <w:rPr>
          <w:rtl/>
        </w:rPr>
        <w:t>מֵאֱדֹם</w:t>
      </w:r>
      <w:r>
        <w:rPr>
          <w:rtl w:val="0"/>
        </w:rPr>
        <w:t xml:space="preserve"> ; wg MT: z Aramu, </w:t>
      </w:r>
      <w:r>
        <w:rPr>
          <w:rtl/>
        </w:rPr>
        <w:t>מֵאֲרָם</w:t>
      </w:r>
      <w:r>
        <w:rPr>
          <w:rtl w:val="0"/>
        </w:rPr>
        <w:t xml:space="preserve"> , pod. G: ἀπὸ Συρίας.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2024-05-15T07:46:57Z</dcterms:modified>
</cp:coreProperties>
</file>