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3"/>
        <w:gridCol w:w="6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Judejczycy doszli do strażnicy pustynnej i spojrzeli na tłum, oto (pozostały) po nich zwłoki porozrzucane po ziemi i nikt nie ocalał.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2024-05-15T11:21:30Z</dcterms:modified>
</cp:coreProperties>
</file>