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i jego lud przyszli, aby zagarnąć łup, znaleźli wśród nich obfitość* dobytku, szat** i cennych sprzętów, i nabrali sobie tyle, że aż nie mogli unieść, stąd przez trzy dni zgarniali łup, bo był tak obfity.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Jehoszafat i jego ludzie przybyli po łup, natknęli się na ogromny dobytek, szaty i cenne sprzęty i nabrali sobie, ile mogli, a że nie byli w stanie zabrać wszystkiego, zbierali łup przez trzy dni, tak bardzo był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Jehoszafat i jego lud, aby zebrać ich łupy. Znaleźli przy nich, pośród zwłok, bardzo dużo bogactwa i kosztownych klejnotów, które zdarli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trupów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mogli tego udźwignąć. Przez trzy dni zbierali te łupy,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tak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 Jozafat i lud jego, aby rozchwycili łupy ich; i znaleźli przy nich bardzo wiele bogactw i na trupach klejnotów kosztownych, których rozchwycili między się tak wiele, że ich zanieść nie mogli: przez trzy dni brali one łupy, albowiem ich było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Jozafat i wszytek lud z nim, żeby zdzierali łupy pobitych, i naleźli między trupami sprzęt rozmaity, szaty też i naczynia barzo kosztowne, i rozebrali, tak iż wszytkiego zanieść nie mogli ani przez trzy dni łupów pozbierać dla wielkości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Jozafat i jego lud, aby pobrać z nich łupy. Znaleźli wtedy przy nich mnóstwo zdobyczy: bydła, dobytku, szat i kosztownych naczyń. Zdobyli takie łupy, iż nie mogli tego udźwignąć. Trzy dni im zeszły na zbieraniu łupu, był on bowiem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Jehoszafat i jego lud zbrojny zabrali się do zagarniania łupu, znaleźli wiele bydła, różnego mienia, szat i kosztownych naczyń, i nabrali tego tyle, że nie mogli unieść. Trzy dni zagarniali łup, gdyż był tak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przybył ze swoim ludem, aby zgarnąć łupy. I znaleźli wśród nich wiele dóbr, szaty, cenne naczynia, i wzięli tyle, że nie mogli unieść. Przez trzy dni zbierali łupy, ponieważ było tego tak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Jozafat wraz z całym wojskiem przystąpił do zbierania łupów. Zabrali łupy bardzo bogate: mnóstwo bydła, odzieży i cennych naczyń. Przez trzy dni gromadzili zdobycze i zebrali ich tak wiele, że nie mogli ich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i jego lud zbliżyli się, aby zebrać łupy. Znaleźli bardzo wiele bogactwa: bydła, szat i cennych naczyń. Pobrali tego tak wiele, że nawet udźwignąć nie mogli. Trzy dni zajęło im zbieranie łupów, gdyż było ich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Йосафат і його нарід, щоб взяти їхню здобич, і знайшли багато скотини і посуду і здобичі і бажаного посуду і взяли собі здобич, і сталося, що вони брали здобич три дні, бо було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przyszedł Jozafat i jego lud, aby rozchwycić ich łupy; i znaleźli przy nich bardzo wiele bogactw, a na trupach kosztowne klejnoty, które złupili między sobą i ani nie mogli unieść. Przez trzy dni brali te łupy, bowiem było ich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Jehoszafat i jego lud przyszli zabrać z nich łup i znaleźli między nimi mnóstwo dóbr i odzienia oraz cennych przedmiotów; i ściągali je dla siebie, aż ich już nie potrafili unieść. I przez trzy dni brali łupy, gdyż były bardzo obfite.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nich obfitość, </w:t>
      </w:r>
      <w:r>
        <w:rPr>
          <w:rtl/>
        </w:rPr>
        <w:t>בָהֶם לָרֹב</w:t>
      </w:r>
      <w:r>
        <w:rPr>
          <w:rtl w:val="0"/>
        </w:rPr>
        <w:t xml:space="preserve"> ; wg G: wiele jucznego bydła, κτήνη πολλὰ.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szat, za em. na: ּ</w:t>
      </w:r>
      <w:r>
        <w:rPr>
          <w:rtl/>
        </w:rPr>
        <w:t>בְגָדִים</w:t>
      </w:r>
      <w:r>
        <w:rPr>
          <w:rtl w:val="0"/>
        </w:rPr>
        <w:t xml:space="preserve"> ; w MT: zwłok, </w:t>
      </w:r>
      <w:r>
        <w:rPr>
          <w:rtl/>
        </w:rPr>
        <w:t>גָרִים ־ פְ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2024-05-15T02:26:43Z</dcterms:modified>
</cp:coreProperties>
</file>