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Błogosławieństwa,* ponieważ tam błogosławili JAHWE – właśnie dlatego nadali temu miejscu nazwę Dolina Błogosławieństwa – (i nosi ją ona)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Błogosławieństwa, ּ</w:t>
      </w:r>
      <w:r>
        <w:rPr>
          <w:rtl/>
        </w:rPr>
        <w:t>בְרָכָה</w:t>
      </w:r>
      <w:r>
        <w:rPr>
          <w:rtl w:val="0"/>
        </w:rPr>
        <w:t xml:space="preserve"> , lub: Beraka.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2024-05-15T04:31:24Z</dcterms:modified>
</cp:coreProperties>
</file>