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Jehoszafat panował nad Judą. Miał on trzydzieści pięć lat, kiedy objął władzę, a panował w Jerozolimie dwadzieścia pięć lat. Jego matka miała na imię Azuba* (i była) córką Szilchiego.**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Azuba, </w:t>
      </w:r>
      <w:r>
        <w:rPr>
          <w:rtl/>
        </w:rPr>
        <w:t>עֲזּובָה</w:t>
      </w:r>
      <w:r>
        <w:rPr>
          <w:rtl w:val="0"/>
        </w:rPr>
        <w:t xml:space="preserve"> (‘azuwa h), czyli: naklejona (jak plaster na ranę)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Szilchi, ׁ</w:t>
      </w:r>
      <w:r>
        <w:rPr>
          <w:rtl/>
        </w:rPr>
        <w:t>שִלְחִי</w:t>
      </w:r>
      <w:r>
        <w:rPr>
          <w:rtl w:val="0"/>
        </w:rPr>
        <w:t xml:space="preserve"> , być może skr.: zesłany (przez PANA).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2024-05-15T10:27:21Z</dcterms:modified>
</cp:coreProperties>
</file>