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Eliezer,* syn Dodajasza** z Mareszy, wygłosił proroctwo przeciw Jehoszafatowi: Ponieważ sprzymierzyłeś się z Achazjaszem, JAHWE roztrzaska twoje dzieło. I (rzeczywiście) okręty rozbiły się i nie były w stanie płynąć do Tarszisz.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, mój Bóg jest pomocą.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Dodajasz, za em. ּ</w:t>
      </w:r>
      <w:r>
        <w:rPr>
          <w:rtl/>
        </w:rPr>
        <w:t>דֹודִּיָהּו</w:t>
      </w:r>
      <w:r>
        <w:rPr>
          <w:rtl w:val="0"/>
        </w:rPr>
        <w:t xml:space="preserve"> , czyli: ukochany przez JHWH, wg MT: Dodawahu, ּ</w:t>
      </w:r>
      <w:r>
        <w:rPr>
          <w:rtl/>
        </w:rPr>
        <w:t>דֹודָוָהּו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2024-05-15T05:36:56Z</dcterms:modified>
</cp:coreProperties>
</file>