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poszedłeś drogą królów Izraela i przywiodłeś do nierządu Judę oraz mieszkańców Jerozolimy, podobnie jak do nierządu przywodził dom Achaba, oraz pomordowałeś swoich braci, dom swojego ojca, (ludzi) lepszych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poszedłeś drogą królów Izraela i przywiodłeś do nierządu Judę oraz mieszkańców Jerozolimy, podobnie jak to czynił ród Achaba, oraz pomordowałeś swoich braci, rodzinę swojego ojca, ludzi lepszych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chodziłeś drogą królów Izraela i przywiodłeś do cudzołóstwa Judę i mieszkańców Jerozolimy, tak jak cudzołożył dom Achaba, ponadto wymordowałeś swoich braci z domu swego ojca — lepszych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chodził drogą królów Izraelskich, a przywiodłeś w cudzołóstwo Judę, i obywateli Jeruzalemskich, tak jako cudzołożył dom Achabowy; nadto i braci twoich, dom ojca twego, lepszych nad cię, pomordowałeś: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chodził drogą królów Izraelskich i przywiodłeś ku cudzołóstwu Judę i obywatele Jeruzalem, naśladując cudzołóstwa domu Achabowego, nadto pomordowałeś i bracią twą, dom ojca twego lepsze nad cię: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postępowałeś drogą królów izraelskich i doprowadziłeś Judę oraz mieszkańców Jerozolimy do wiarołomstwa, jak wiarołomny był dom Achaba, ponadto wymordowałeś swoich braci i rodzinę swego ojca, lepszych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poszedłeś drogą królów izraelskich i przywiodłeś do cudzołóstwa Judę i mieszkańców Jeruzalemu, jak przywodził do cudzołóstwa ród Achaba, oraz pomordowałeś swoich braci, rodzinę swojego ojca, którzy byli lepsi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postępowałeś drogą królów Izraela, a Judę i mieszkańców Jerozolimy doprowadziłeś do uprawiania takiego nierządu, jaki uprawiał dom Achaba, a także pozabijałeś swych braci, ród twego ojca – lepszych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postępowałeś jak królowie izraelscy. Sprawiłeś, że Juda i mieszkańcy Jerozolimy dopuszczają się niewierności, podobnie jak niewierny był ród Achaba. Ponadto wymordowałeś swoich braci, potomków twego ojca, godniejszych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chodziłeś drogami królów izraelskich i przywiodłeś do wiarołomstwa Judę i mieszkańców Jeruzalem, podobnie jak to uczynił dom Achaba, a także ponieważ wymordowałeś braci twoich z domu ojca twego, którzy byli godniejsi od ciebie, 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пішов дорогами царів Ізраїля і привів до розпусти Юду і тих, що живуть в Єрусалимі, так як розпустував дім Ахаава, і забив ти твоїх братів, синів твого батька, що кращі від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chodziłeś drogą israelskich królów, wprowadzając w cudzołóstwo Judę i obywateli Jeruszalaim, tak jak cudzołożył dom Ahaba; nadto pomordowałeś i twoich braci, dom twojego ojca, cenniejszych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chodzisz drogą królów Izraela i przywodzisz Judę oraz mieszkańców Jerozolimy do uprawiania nierządu, tak jak dom Achaba przywodził do uprawiania nierządu, a nawet pozabijałeś swoich braci, domowników twego ojca, którzy byli lepsi od ciebie,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2024-05-31T18:21:01Z</dcterms:modified>
</cp:coreProperties>
</file>