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Achazjasza,* jego najmłodszego syna, gdyż wszystkich starszych wymordowała horda, która weszła z Arabami do obozu. Władzę zatem objął Achazjasz, syn Jehorama,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najmłodszego syna. Wszystkich starszych wymordowała horda, która wtargnęła z Arabami do obozu. Władzę zatem objął Achazjasz, syn króla Judy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mieszkańcy Jerozolimy ustanowili Achazjasza, jego najmłodszego syna, królem na jego miejscu, gdyż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wymordowała zgraja, która razem z Arabami wtargnęła do obozu. 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Achazjasz,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postanowili królem obywatele Jeruzalemscy Ochozyjasza, syna jego najmłodszego, miasto niego; bo wszystkich starszych pobiła była kupa swawolna, która była przyszła z Arabczykami do obozu, a tak królował Ochozyjasz,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Jeruzalem postanowili królem Ochozjasza, syna jego namniejszego, miasto niego: bo wszystkie starsze, którzy przed nim byli, pobili byli zbójcy Arabscy, którzy byli wtargnęli do obozu. I królował Ochozjasz, syn Joram,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mieszkańcy Jerozolimy obrali królem najmłodszego jego syna, Ochozjasza, wszystkich bowiem starszych braci wymordowała zgraja, która z Arabami weszła do obozu. Został więc królem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Jeruzalemu obwołali królem najmłodszego jego syna, Achazjasza, gdyż wszystkich starszych wymordował oddział najeźdźców, którzy z Arabami wtargnęli do obozu. Królem więc został Achazjasz, syn Jehorama,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mieszkańcy Jerozolimy obrali królem Achazjasza, jego najmłodszego syna, ponieważ wszystkich starszych pozabijała banda przybyła do obozu z Arabami. I Achazjasz, syn Jorama, króla Judy,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Jorama mieszkańcy Jerozolimy wybrali na króla jego najmłodszego syna, Ochozjasza. Wszyscy starsi synowie zostali bowiem zabici przez bandy, które z Arabami wtargnęły do obozu. Królem Judy został więc Ochozjasz, syn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mieszkańcy Jeruzalem ustanowili królem jego najmłodszego syna, Ochozjasza. Wszystkich starszych [braci] wymordowała banda, która razem z Arabami wtargnęła do obozu. I tak zaczął panować Ochozjasz, syn Jorama,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Єрусалиму поставили царем Охозію його найменшого сина замість нього, бо всіх старших забила злодійня, що найшла на них, Арави і Алімазони. І зацарював Охозія син Йорама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obywatele Jeruszalaim zamiast niego ustanowili królem Achazję, jego najmłodszego syna; bo wszystkich starszych zabił hufiec, który przyszedł z Arabami do obozu. Zatem królował Achazja, syn Jorama,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Jerozolimy uczynili w jego miejsce królem Achazjasza, jego najmłodszego syna (gdyż oddział grabieżczy, który wtargnął z Arabami do obozu, wybił wszystkich starszych), i Achazjasz, syn Jehorama, zaczął panować jako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Chr., zob. &lt;x&gt;120 8:24-29&lt;/x&gt;;&lt;x&gt;120 9:21&lt;/x&gt;, 28;&lt;x&gt;120 10:13-14&lt;/x&gt;.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2024-05-16T14:14:04Z</dcterms:modified>
</cp:coreProperties>
</file>