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Jehoszabat,* córka króla, wzięła Joasza,** syna Achazjasza, i wykradła go spośród synów królewskich, którzy mieli być uśmierceni. Umieściła go wraz z jego mamką w pokoju sypialnym.*** Tak ukryła go Jehoszabat, córka króla Jehorama, żona kapłana Jehojady – dlatego że była ona siostrą Achazjasza – przed Atalią i ta nie uśmierciła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Jehoszabat, córka króla, wzięła Joasza, syna Achazjasza, wykradła go spośród synów królewskich, których miano zabić, i wraz z jego mamką umieściła go w pokoju sypialnym. Jehoszabat, córka króla Jehorama i żona kapłana Jehojady, uczyniła to dlatego, że była siostrą Achazjasza. Ukryła go więc przed Atalią i ta go nie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Jehoszaba, córka króla, wzięła Joasza, syna Achazjasza, wykradła go spośród synów króla,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zabito, i ukryła go wraz z jego mamką w pokoju sypialnym. Tak to ukryła go Jehoszaba, córka króla Jorama, żona kapłana Jehojady i siostra Achazjasza, przed Atalią, aby ta go nie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Josabet, córka królewska, wzięła Joaza, syna Ochozyjaszowego, i wykradła go z pośród synów królewskich, których zabijano, i schowała go i mamkę jego do gmachu, gdzie były łoża. I skryła go Josabet, córka króla Jorama, żona Jojady kapłana, (bo ona była siostrą Ochozyjaszową) przed Ataliją, aby go nie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Jozabet, córka królewska, wzięła Joas, syna Ochozjaszowego, i ukradła go z pośrzód synów królewskich, gdy je zabijano, i skryła go z mamką jego do gmachu łóżek. A Jozabet, która go była skryła, była córką króla Joram, żona Jojady, wielkiego kapłana, siostra Ochozjasza. I przeto go Atalia nie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Joszeba, córka króla, zabrała Joasza, syna Ochozjasza, i wyniósłszy go potajemnie spośród mordowanych synów królewskich, skryła go razem z jego mamką w pokoju sypialnym. Tak to ukrywała go Joszeba, córka króla Jorama, a żona kapłana Jojady - była ona przecież siostrą Ochozjasza - przed Atalią, tak iż ona go nie zgładziła.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Jehoszabat, córka króla, zabrała Joasza, syna Achazjasza, wykradła go potajemnie spośród synów królewskich przeznaczonych na śmierć i umieściła go wraz z jego mamką w pokoju sypialnym. W ten sposób Jehoszabat, córka króla Jehorama, żona kapłana Jehojady, dlatego że była siostrą Achazjasza, ukryła go przed Atalią, tak iż ta nie zdołała pozbawić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Joszeba, córka króla, wzięła Joasza, syna Achazjasza, i wykradła go spośród mordowanych synów królewskich. Położyła go i jego mamkę w pokoju sypialnym. Joszeba – córka króla Jorama, żona Jojady, kapłana, ponieważ była siostrą Achazjasza ukryła go przed Atalią, która nie zdołała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Joszeba, córka króla, potajemnie wykradła Joasza, syna Ochozjasza, spośród mordowanych synów królewskich. Następnie ukryła go wraz z jego niańką w pokoju sypialnym. W ten sposób Joszeba, córka króla Jorama, żona kapłana Jojady i siostra Ochozjasza, ukryła go przed Atalią, dzięki czemu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Jehoszeba jednak, córka królewska, wzięła Joasa, syna Ochozjasza, uniosła go skrycie spośród synów królewskich, których mordowano, i ukryła razem z jego mamką w sypialni. Jehoszeba, córka króla Jorama, a żona kapłana Jehojady i siostra Ochozjasza, ukryła go przed Atalią, tak iż nie mogła go już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Йосавет дочка царя взяла Йоаса сина Охозії і викрала його з посеред синів царя, яких вбивали, і дала його і його кормительку до кімнати постель. І сховала його Йосавета, дочка царя Йорама, сестра Охозії, жінка Йодая священика і сховала його з перед лиця Ґотолії, і вона не забила його. І він був з нею схований в божому домі шість літ, і Ґотолія зацарювала над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Jehoszabea, królewska córka, wzięła Joasza, syna Achazji, wykradając go spośród królewskich synów, których zabijano, i schowała go oraz jego mamkę do gmachu, gdzie były łoża. Jehoszabea, córka króla Jorama, żona kapłana Jehojady (bo ona była siostrą Achazji) schowała go przed Atalią, aby go nie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Jehoszabat, córka króla, wzięła Jehoasza, syna Achazjasza, i wykradła go spośród synów królewskich, których miano uśmiercić, i umieściła go razem z jego mamką w wewnętrznej komnacie, gdzie były łoża. I Jehoszabat, córka króla Jehorama, żona kapłana Jehojady (była bowiem siostrą Achazjasza), ukrywała go przed Atalią, i ta go nie uśmierciła.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Jehoszabat, </w:t>
      </w:r>
      <w:r>
        <w:rPr>
          <w:rtl/>
        </w:rPr>
        <w:t>יְהֹוׁשַבְעַת</w:t>
      </w:r>
      <w:r>
        <w:rPr>
          <w:rtl w:val="0"/>
        </w:rPr>
        <w:t xml:space="preserve"> , czyli: JHWH jest przysięgą : siostra Achazjasza (&lt;x&gt;140 22:11&lt;/x&gt;), żona Jehojady, zob. &lt;x&gt;120 11:2&lt;/x&gt;, gdzie jej imię brzmi: Jehoszeba, </w:t>
      </w:r>
      <w:r>
        <w:rPr>
          <w:rtl/>
        </w:rPr>
        <w:t>יְהֹוׁשֶבַע</w:t>
      </w:r>
      <w:r>
        <w:rPr>
          <w:rtl w:val="0"/>
        </w:rPr>
        <w:t xml:space="preserve"> , &lt;x&gt;140 22:11&lt;/x&gt;L.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, czyli: JHWH jest mocny.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pokoju sypialnym, </w:t>
      </w:r>
      <w:r>
        <w:rPr>
          <w:rtl/>
        </w:rPr>
        <w:t>הַּמִּטֹות חֲדַר</w:t>
      </w:r>
      <w:r>
        <w:rPr>
          <w:rtl w:val="0"/>
        </w:rPr>
        <w:t xml:space="preserve"> , może w bieliźniarce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2024-05-16T11:41:52Z</dcterms:modified>
</cp:coreProperties>
</file>