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ukrywał się z nimi* w domu Bożym przez sześć lat, podczas gdy Atalia panowała nad krajem.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 : wg 2Krl 11 :3: z nią, </w:t>
      </w:r>
      <w:r>
        <w:rPr>
          <w:rtl/>
        </w:rPr>
        <w:t>אִּתָּה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2024-05-16T17:54:40Z</dcterms:modified>
</cp:coreProperties>
</file>