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jak dom Achaba, bo oni byli mu doradcami ku jego własnej zgubie po śmierci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2024-05-16T14:48:15Z</dcterms:modified>
</cp:coreProperties>
</file>