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(Joram) zawrócił, by leczyć się w Jizreelu z ran, które zadali mu pod Ramą podczas jego bitwy z Chazaelem, królem Aramu, a Achazjasz, syn Jehorama, króla Judy, zjechał, aby odwiedzić Jehorama, syna Achaba, w Jizreelu, ponieważ był chory.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2024-05-16T14:01:46Z</dcterms:modified>
</cp:coreProperties>
</file>