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(ten) upadek* Achazjasza, gdy przyjechał do Jehorama, był od Boga. Bo kiedy przybył, wyjechał z Jehoramem do Jehu, syna Nimsziego, którego JAHWE namaścił, aby wytępić dom Achaba.**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upadek Achazjasza, to, że przyjechał do Jorama, był sprawą Boga. Po przyjeździe bowiem Achazjasz wyjechał z Joramem na spotkanie Jehu, syna Nimsziego, którego JAHWE namaścił, aby wytępić ród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przybył do Jorama, było od Boga na zgubę Achazjasza. Kiedy bowiem przybył, wyjechał z Joramem przeciw Jehu, synowi Nimsziego, którego JAHWE namaścił, aby wytracić dom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od Boga na upadek Ochozyjaszowi, że przyjechał do Jorama. Albowiem przyjechawszy wyjechał z Joramem przeciw Jehu, synowi Namsy, którego był pomazał Pan, aby wytracił dom Achabowy.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była wola Boża przeciw Ochozjaszowi, aby jachał do Jorama. A gdy przyjachał i wyjachał z nim przeciw Jehu, synowi Namsi, którego był JAHWE pomazał, aby wytracił dom Achabów.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zrządził, że Ochozjasz wybrał się z odwiedzinami do Jorama na swoją zgubę. Kiedy bowiem przybył, wyruszył z Joramem na spotkanie Jehu, syna Nimsziego, którego namaścił Pan po to, by zniszczył dom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według zrządzenia Bożego ku swojej zgubie Achazjasz przybył do Jehorama. Gdy tam bowiem przybył, wyruszył z Jehoramem do Jehu, syna Nimsziego, którego Pan namaścił, aby wytępić ród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przybycie do Jorama było dla Achazjasza zgubą zesłaną przez Boga. I gdy przybył, wyruszył z Joramem do Jehu, syna Nimsziego, którego JAHWE namaścił, aby wytępić ród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sprawił, że Ochozjasz udał się w odwiedziny do Jorama na swoją zgubę. Kiedy bowiem tam przybył, wybrał się wraz z Joramem do Jehu, syna Nimsziego, którego JAHWE ustanowił królem po to, aby zniszczyć ród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odwiedziny Jorama za zrządzeniem Bożym wyszły Ochozjaszowi na zgubę. Gdy bowiem przybył, wyjechał z Joramem na spotkanie Jehu, syna Nimsziego, którego Jahwe namaścił [w tym celu], by wytracił ród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Бога найшло знищення на Охозію, коли той прийшов до Йорама. І коли він прийшов, з ним вийшов Йорам до Ія сина Намессія господнього помазанника, що (настановлений був проти) дому Ахаава.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dla Boga upadkiem Achazji, że przyjechał do Jorama. Bowiem gdy przybył, wyjechał z Joramem przeciwko Jehu, synowi Nimszy, którego WIEKUISTY pomazał, aby wytracić dom 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było to od Boga, żeby upadek Achazjasza nastąpił wskutek jego przybycia do Jehorama; a gdy przybył, poszedł z Jehoramem do Jehu, wnuka Nimsziego, którego JAHWE namaścił, by zgładził dom Achaba.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upadek, ּ</w:t>
      </w:r>
      <w:r>
        <w:rPr>
          <w:rtl/>
        </w:rPr>
        <w:t>תְבּוסָה</w:t>
      </w:r>
      <w:r>
        <w:rPr>
          <w:rtl w:val="0"/>
        </w:rPr>
        <w:t xml:space="preserve"> , hl, wg G: klęska, upadek, καταστροφὴ.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2024-05-16T23:47:23Z</dcterms:modified>
</cp:coreProperties>
</file>