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(ten) upadek* Achazjasza, gdy przyjechał do Jehorama, był od Boga. Bo kiedy przybył, wyjechał z Jehoramem do Jehu, syna Nimsziego, którego JAHWE namaścił, aby wytępić dom Achaba.**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upadek, ּ</w:t>
      </w:r>
      <w:r>
        <w:rPr>
          <w:rtl/>
        </w:rPr>
        <w:t>תְבּוסָה</w:t>
      </w:r>
      <w:r>
        <w:rPr>
          <w:rtl w:val="0"/>
        </w:rPr>
        <w:t xml:space="preserve"> , hl, wg G: klęska, upadek, καταστροφὴ.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2024-05-16T15:46:07Z</dcterms:modified>
</cp:coreProperties>
</file>