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odbywał sąd nad domem Achaba, natknął się na książąt judzkich i synów braci Achazjasza, służących u Achazjasza – i zabił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2024-05-16T17:13:05Z</dcterms:modified>
</cp:coreProperties>
</file>