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Judę; zebrali Lewitów ze wszystkich miast Judy i naczelników (rodów) ojców Izraela, i ci przyszli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2024-05-10T12:55:08Z</dcterms:modified>
</cp:coreProperties>
</file>