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Joasz* miał siedem lat, kiedy objął władzę, a panował w Jerozolimie czterdzieści lat. Jego matka miała na imię Sibia,** a pochodziła z Beer 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2024-05-16T21:05:10Z</dcterms:modified>
</cp:coreProperties>
</file>