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 wszyscy książęta oraz cały lud, przynosili (go) i wrzucali do skrzyni aż do (jej) napełnienia.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2024-05-16T17:37:27Z</dcterms:modified>
</cp:coreProperties>
</file>