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3"/>
        <w:gridCol w:w="5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Pogrzebano go w Mieście Dawida obok królów, gdyż dokonał wiele dobrego w Izraelu, w (sprawach) odnoszących się do Boga oraz 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Pogrzebano go w Mieście Dawida obok królów, gdyż dokonał wiele dobrego w Izraelu, w sprawach dotyczących Boga oraz Jego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pogrzebano go w mieście Dawida razem z królami, dlatego że czynił dobrze w Izraelu: i względem Boga, i względem 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pochowano go w mieście Dawidowem z królmi, przeto, że czynił dobrze w Izraelu, i Bogu, i domowi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pogrzebli go w mieście Dawidowym z królmi, przeto że dobrze uczynił Izraelowi i domowi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Pochowali go w Mieście Dawidowym razem z królami, albowiem dobrze czynił w Izraelu i względem Boga, i względem 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Pogrzebano go w Mieście Dawida obok królów, gdyż wiele dobrego zdziałał w Izraelu oraz dla sprawy Bożej i dla jego świątyni,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Pochowano go w Mieście Dawida z królami, ponieważ czynił dobrze w Izraelu oraz dla Boga i 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Pochowano go w Mieście Dawida obok królów, ponieważ uczynił wiele dobra dla Izraela, a także dla Boga i 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Pochowano go w Mieście Dawidowym razem z królami, gdyż wielkie miał zasługi wobec Izraela i Boga oraz Jego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поховали його в місті Давида з царями, бо поступив добре з Ізраїлем і з Богом і його домом.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 pochowano go z królami, w mieście Dawida, dlatego, że słusznie czynił w Israelu, stał Bogiem i jego Domem.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Pogrzebano go więc w Mieście Dawidowym wespół z królami, gdyż postępował dobrze w Izraelu i wobec prawdziwego Boga oraz jego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2024-05-16T16:02:50Z</dcterms:modified>
</cp:coreProperties>
</file>