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zaś do nich proroków, aby ich zawrócić do JAHWE, lecz choć ich upominali, oni nie zwracali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JAHWE posyłał do nich proroków i ci ich upominali, by zawrócili do Niego, oni nie zwracali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do nich proroków, żeby ich nawrócić do JAHWE.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świadczyli przeciwko nim, nie usłuchali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do nich proroków, żeby ich nawrócili do Pana; którzy choć się oświadczali przeciw nim, ale ich przecież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im proroki, aby się nawrócili do JAHWE, których oświadczających się oni 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więc [Pan] do nich proroków, aby ich nawrócili do Pana i napominali, oni jednak ich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wysyłał do nich proroków, aby nawracali ich do Pana; ci napominali ich, lecz oni 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do nich proroków, aby ich nawrócili do JAHWE. I napominali ich, lecz oni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wysłał więc do nich proroków, aby ich skłonili do powrotu do Niego. Prorocy ich napominali, lecz oni nie dawali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nawrócić ku sobie, posyłał do nich Jahwe proroków, którzy ich upominali, lecz nie dawano im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до них пророків, щоб повернути до Господа, і не послухалися. І свідчили їм, і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posyłał do nich proroków, aby ich nawrócili do WIEKUISTEGO; zaś oni chociaż się oświadczali przeciw nim, ale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posyłał do nich proroków, by ich z powrotem przyprowadzić do Jehowy; i ci składali przeciwko nim świadectwo, lecz oni nie nadstawiali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2024-05-16T13:28:59Z</dcterms:modified>
</cp:coreProperties>
</file>