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ogarnął Zachariasza, syna kapłana Jehojady. Stanął on przed ludem i powiedział do nich: Tak mówi Bóg: Dlaczego wy przekraczacie przykazania JHWH? Nie macie przy tym powodzenia, bo opuściliście JAHWE – i On was opuścił!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2024-05-16T19:31:26Z</dcterms:modified>
</cp:coreProperties>
</file>