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na przełomie roku wyruszyło przeciwko Joaszowi wojsko Aramu. Wkroczyli do Judy i do Jerozolimy, wybili wszystkich książąt ludu, a cały łup przesłali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przeciwko niemu nadciągnęło wojsko Syrii. Przybyło do Judy i Jerozolimy i wyniszczyło z ludu wszystkich książąt, a wszystkie jego łupy posłano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roku, przyciągnęło przeciwko niemu wojsko Syryjskie, a przyszło do Judy i do Jeruzalemu, i wygładzili z ludu wszystkich książąt ich, a wszystkie łupy ich posłali królowi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minął, przyciągnęło przeciw niemu wojsko Syryjskie i przyszło do Juda i Jeruzalem, i zabiło wszytkie książęta z ludu, a łupy wszytkie posłali królowi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jeszcze w ciągu tego roku wyruszyło przeciw niemu wojsko Aramu. Wkroczywszy do Judy i do Jerozolimy, wytracili z ludu wszystkich jego naczelników, a całą swą zdobycz wysłali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przeciwko niemu wojsko aramejskie, które przybywszy do Judy i do Jeruzalemu, wytraciło spośród ludu wszystkich ich przywódców, całą zaś zdobycz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wystąpiło przeciwko niemu wojsko Aramu i przybyło do Judy i Jerozolimy. Wytracili wszystkich książąt spośród ludu, a cały łup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roku wojska Aramu wyruszyły przeciwko Joaszowi. Kiedy wkroczyły do Judy i Jerozolimy, wytraciły wszystkich przywódców narodu, a zdobycz wojenną odesłały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 [Joasowi] wojsko aramejskie. Opanowało ono Judę i Jeruzalem, wymordowało wszystkich książąt ludu, a całą swą zdobycz wysłało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закінченні року прийшла проти нього сила Сирії і прийшла проти Юди і проти Єрусалиму і вони вигубили всіх володарів народу в народі і всю їхню здобич післали цареві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roku się stało, że przyciągnęło przeciw niemu wojsko aramejskie. Przyszło do Judy i Jeruszalaim oraz zgładzili wszystkich władców ludu, a wszystkie ich łupy posłali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 wyruszyło przeciwko niemu wojsko syryjskie i wtargnęło do Judy i Jerozolimy. Następnie wytracili spośród ludu wszystkich książąt ludu, a cały łup posłali do króla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2024-05-16T13:25:44Z</dcterms:modified>
</cp:coreProperties>
</file>