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– bo pozostawili go w wielkich bólach* – sprzysięgli się przeciwko niemu jego słudzy za krew synów kapłana Jehojady i zabili go w jego własnym łóżku – i umarł. Następnie pochowali go w Mieście Dawida, ale nie pochowali go w grobach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go w ciężkich bólach,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ich odejściu jego słudzy sprzysięgli się przeciwko niemu za krew synów kapłana Jehojady i zabili go w jego własnym łóżku. Następnie pochowano go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 niego oddalili, zostawiając go w ciężkiej chorobie, jego słudzy sprzysięgli się przeciwko niemu, z powodu krwi synów kapłana Jehojady, i zabili go na jego łożu.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 i pogrzebano go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odciągnęli od niego, zostawiwszy go w wielkich niemocach, sprzysięgli się przeciwko niemu słudzy jego dla krwi synów Jojady kapłana, i zabili go na łożu jego. I tak umarł, a pochowano go w mieście Dawidowem; ale go nie pochowano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odjachawszy, zostawili w ciężkich niemocach. I powstali przeciw niemu słudzy jego na pomstę krwie syna Jojady kapłana, i zabili go na łóżku jego, i umarł, i pogrzebli go w mieście Dawidowym, ale nie w grobiech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 niego oddalili, pozostawiając go ciężko chorym, słudzy jego uknuli spisek przeciw niemu, aby pomścić krew syna kapłana Jojady. I zabili go na jego łóżku. Zmarł i został pochowany w Mieście Dawidowym, ale nie złożono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niego odeszli, pozostawiając go ciężko chorym, sprzysięgli się przeciwko niemu jego słudzy za krew syna kapłana Jehojady i zabili go na jego łożu. A gdy umarł, pochowali go w Mieście Dawida, ale nie pochowali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 niego odeszli, zostawiając go w ciężkiej chorobie, wtedy jego słudzy uknuli przeciwko niemu spisek z powodu krwi syna kapłana Jehojady, i zabili go w łożu. Umarł i pochowali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odeszli, pozostawiając go w ciężkim stanie. Wtedy jego słudzy uknuli spisek przeciwko niemu i zabijając go w jego własnym łóżku, pomścili krew syna kapłana Jojady. Zmarłego pochowali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 od niego, pozostawiając go ciężko chorego, sprzysięgli się przeciw niemu jego słudzy z powodu zabójstwa synów kapłana Jehojady i zamordowali go w jego łożu. Tak więc umarł i 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вони від нього відійшли, коли оставили його в великих болях і повстали проти нього його раби задля крові сина Йодая священика і забили його на його ліжку, і він помер. І поховали його в місті Давида і не поховали його в гробівці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odciągnęli od niego, zostawiając go w wielkich cierpieniach, sprzysięgli się przeciw niemu jego słudzy z powodu krwi synów kapłana Jehojady, po czym go zabili na jego łożu. Więc umarł i pochowano go w mieście Dawida; ale nie pochowano go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niego odeszli (bo zostawili go z wieloma dolegliwościami), jego słudzy uknuli przeciwko niemu spisek za krew synów kapłana Jehojady; i zabili go na jego łożu, tak iż poniósł śmierć. Potem pogrzebano go w Mieście Dawidowym, ale nie pochowano go w grobowcach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wielkich bólach, za qere ּ</w:t>
      </w:r>
      <w:r>
        <w:rPr>
          <w:rtl/>
        </w:rPr>
        <w:t>בְמַחֲלּויִם</w:t>
      </w:r>
      <w:r>
        <w:rPr>
          <w:rtl w:val="0"/>
        </w:rPr>
        <w:t xml:space="preserve"> , za ketiw ּ</w:t>
      </w:r>
      <w:r>
        <w:rPr>
          <w:rtl/>
        </w:rPr>
        <w:t>בְמַחֲלִּיִים</w:t>
      </w:r>
      <w:r>
        <w:rPr>
          <w:rtl w:val="0"/>
        </w:rPr>
        <w:t xml:space="preserve"> , tj. ּ</w:t>
      </w:r>
      <w:r>
        <w:rPr>
          <w:rtl/>
        </w:rPr>
        <w:t>בְמַחֲלּויִם רַּבִים</w:t>
      </w:r>
      <w:r>
        <w:rPr>
          <w:rtl w:val="0"/>
        </w:rPr>
        <w:t xml:space="preserve"> , lub: ciężko rannego.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2024-05-16T13:19:17Z</dcterms:modified>
</cp:coreProperties>
</file>