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– bo pozostawili go w wielkich bólach* – sprzysięgli się przeciwko niemu jego słudzy za krew synów kapłana Jehojady i zabili go w jego własnym łóżku – i umarł. Następnie pochowali go w Mieście Dawida, ale nie pochowali go w grobach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wielkich bólach, za qere ּ</w:t>
      </w:r>
      <w:r>
        <w:rPr>
          <w:rtl/>
        </w:rPr>
        <w:t>בְמַחֲלּויִם</w:t>
      </w:r>
      <w:r>
        <w:rPr>
          <w:rtl w:val="0"/>
        </w:rPr>
        <w:t xml:space="preserve"> , za ketiw ּ</w:t>
      </w:r>
      <w:r>
        <w:rPr>
          <w:rtl/>
        </w:rPr>
        <w:t>בְמַחֲלִּיִים</w:t>
      </w:r>
      <w:r>
        <w:rPr>
          <w:rtl w:val="0"/>
        </w:rPr>
        <w:t xml:space="preserve"> , tj. ּ</w:t>
      </w:r>
      <w:r>
        <w:rPr>
          <w:rtl/>
        </w:rPr>
        <w:t>בְמַחֲלּויִם רַּבִים</w:t>
      </w:r>
      <w:r>
        <w:rPr>
          <w:rtl w:val="0"/>
        </w:rPr>
        <w:t xml:space="preserve"> , lub: ciężko rannego.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2024-05-16T20:56:26Z</dcterms:modified>
</cp:coreProperties>
</file>