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0"/>
        <w:gridCol w:w="1457"/>
        <w:gridCol w:w="6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więc polecił, aby zrobiono jedną skrzynię i umieszczono ją w bramie domu JAHWE, na zewnątrz.*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2024-05-16T16:31:52Z</dcterms:modified>
</cp:coreProperties>
</file>