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Judzie i w Jerozolimie wydano polecenie,* aby wnosić dla JAHWE podatek nałożony na Izraela przez Mojżesza, sługę Bożego,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i w Jerozolimie wezwano mieszkańców do wnoszenia podatku na rzecz JAHWE, nałożonego na Izrael przez Mojżesza, sługę Bożego, jeszcze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ogłoszono w Judzie i Jerozolimie, aby przynoszono JAHWE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nałożoną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Mojżesza, sługę Bożego,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obwołano w Judzie i w Jeruzalemie, aby znoszono Panu podarek postanowiony przez Mojżesza, sługę Bożego, na Izraela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obwołano w Juda i w Jeruzalem, aby każdy przyniósł pieniądze JAHWE, które ustawił Mojżesz, sługa Boży, na wszytkiego Izraela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ogłoszono w Judzie i w Jerozolimie, żeby przynoszono Panu podatek, który Mojżesz, sługa Boży, nałożył na Izraela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i w Jeruzalemie ogłoszono, że należy składać daninę dla Pana, nałożoną na Izraela przez Mojżesza, sługę Bożego,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też w Judzie i w Jerozolimie, aby przynosić dla JAHWE daninę Mojżesza, sługi Boga, nałożoną na Izraela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ogłosili w całej Judzie i Jerozolimie, że należy opłacać na rzecz JAHWE podatek zgodnie z nakazem Mojżesza, sługi Bożego, wydanym jeszcze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Ogłoszono następnie w Judzie i w Jeruzalem, aby [każdy] przynosił dla Jahwe daninę nałożoną Izraelowi na pustyni przez Mojżesza, sługę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сповістять в Юди і в Єрусалимі, щоб принесли Господеві, так як сказав Мойсей божий раб про Ізраїля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obwołano w Judzie i w Jeruszalaim, aby znoszono WIEKUISTEMU dar ustanowiony dla Israela na pustyni, przez sługę Boga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całej Judzie i Jerozolimie ogłoszono wezwanie do przynoszenia JAHWE świętego podatku. który Mojżesz, sługa prawdziwego Boga, nałożył na Izraela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głos, </w:t>
      </w:r>
      <w:r>
        <w:rPr>
          <w:rtl/>
        </w:rPr>
        <w:t>קֹול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2024-05-16T12:37:37Z</dcterms:modified>
</cp:coreProperties>
</file>