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wojsko, które przyszło do niego z Efraima, i odesłał je z powrotem do domu. Oni jednak rozgniewali się bardzo na Judę i wracali do domów oburzeni.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 więc Amazjasz to wojsko, które przybyło do niego z Efraima, aby wróciło do siebie. I rozgniewali się bardzo na Judę, i wrócili do siebie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oddzielił Amazyjasz to wojsko, które było przyszło do niego z Efraima, aby szło na miejsce swe; i rozgniewali się bardzo na Judę, i wrócili się do miejsca swego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Odłączył tedy Amazjasz wojsko, które do niego było przyszło z Efraim, aby się wróciło na miejsce swe, a oni się haniebnie na Judę rozgniewawszy,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więc Amazjasz oddział, który do niego przybył z Efraima, aby wrócili na swoje miejsce. Oni jednak bardzo się rozgniewali na Judę i powrócili do ojczyzny,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oddzielił więc wojsko, które przyszło do niego z Efraima, aby powrócili do swych miejscowości; lecz oni wybuchnęli wielkim gniewem na Judę i powrócili do swych miejscowości mocno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odesłał ludzi – oddział, który przyszedł do niego z ziemi Efraima – do ich miejscowości. I zapłonął ich wielki gniew przeciw Judzie, lecz wrócili do swych miejsc, płonąc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odprawił oddziały pochodzące z Efraima, aby wróciły do domów. Oni rozgniewali się na Judę i powrócili do swoich domów pełni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więc Amazjasz wojsko, które przyszło do niego z [ziemi] Efraima, aby wróciło do swego kraju. Ale oni rozgniewali się bardzo na Judę i wrócili do siebie z ogromną wściekłością.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Amacjasz oddzielił to wojsko, które przyszło do niego z Efraima, by szło na swoje miejsce; zatem bardzo się rozgniewali na Judę i wrócili do swego miejsca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Amacjasz ich oddzielił, mianowicie wojska, które do niego przyszły z Efraima, by poszli na swoje miejsce. Lecz oni bardzo się rozgniewali na Judę, tak iż wrócili na swoje miejsce,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2024-05-16T20:35:23Z</dcterms:modified>
</cp:coreProperties>
</file>