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wojownicy, których Amazjasz zawrócił nie chcąc, by szli z nim do walki, najechali miasta Judy od Samarii aż po Bet-Choron, wybili trzy tysiące ludzi i zagarnęli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wojska zaś, których Amazjasz odesłał, aby nie ruszyli z nim na wojnę, wtargnęli do miast Judy, od Samarii aż do Bet-Choron. Zabili w nich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zasię wojsko, które rozpuścił Amazyjasz, aby nie szło z nim na wojnę, wtargnęło do miast Judzkich, od Samaryi aż do Betoronu, a poraziwszy w nich trzy tysiące ludu, zebrali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wojsko, które był odesłał Amazjasz, żeby z nim nie szło na wojnę, rozeszło się po miastach Judzkich, od Samaryjej aż do Bethoron, a zabiwszy trzy tysiące, pobrało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oddziału, który Amazjasz wycofał ze swej wyprawy na wojnę, rozeszli się po miastach judzkich, od Samarii aż po Bet-Choron, zabijając trzy tysiące ludzi i zabierając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z wojska, które Amasjasz odprawił, aby nie poszło z nim na wojnę, rozproszyli się po miastach judzkich od Samarii aż po Bet-Choron, zabili z nich trzy tysiące i zagrabili duży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członkowie oddziału, których zawrócił Amazjasz, aby nie szli z nim do walki, najechali miasta Judy od Samarii po Bet-Choron. Spośród ich mieszkańców pobili trzy tysiące i zgarnęli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oddziały izraelskie odesłane przez Amazjasza zaatakowały miasta Judy, od Samarii aż po Bet-Choron. Zabili tam trzy tysiące ludzi i zebrali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z oddziału, który Amazjasz odesłał, by nie szli razem z nim na wojnę, wtargnęli do miast judzkich od Samarii aż do Bet-Choron; zabili 3000 ludzi i zabrali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сили, яких повернув Амасія, щоб не ішли з ним на війну, і вони повстали проти міст Юди з Самарії аж до Веторона і побили в них три тисячі і взяли в полон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 młode oddziały, które Amacjasz rozpuścił, by nie szły z nim na wojnę, wtargnęły do miast judzkich, od Szomronu aż do Beth–Choron, porazili w nich trzy tysiące ludzi oraz zabrali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członkowie oddziału, który Amacjasz odprawił, by nie szedł z nim na wojnę, zaczęli napadać z Samarii na miasta judzkie – aż po Bet-Choron; i zabili tam trzy tysiące, i zagarnęli wieki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2024-05-16T20:17:06Z</dcterms:modified>
</cp:coreProperties>
</file>