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Amazjasza zaś, króla Judy, syna Joasza, syna Jehoachaza, Joasz, król Izraela, schwytał w Bet-Szemesz, sprowadził do Jerozolimy i zrobił wyłom w murze Jerozolimy od Bramy Efraimskiej aż po Bramę Narożną, na czterysta łokci.*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180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2024-05-16T23:38:50Z</dcterms:modified>
</cp:coreProperties>
</file>