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syna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Amazjasz, syn Joasa, król Judzki, potym jako umarł Joas, syn Joachaza, król Izraelski,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judzki,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syn Joasza, król judzki,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po śmierci Joasza, syna Jehoachaza, króla Izraela,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Joasza, syna Joachaza, króla Izraela, król Judy Amazjasz, syn Joasza,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Joasa, syna Joachaza, króla Izraela, Amazjasz, syn Joasa, król Judy,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син Йоаса царя Юди пожив пятнадцять літ по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Joasza, syna Jehoachaza, króla Israela, Amacjasz, syn Joasza, król Judy, żył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2024-05-16T21:09:43Z</dcterms:modified>
</cp:coreProperties>
</file>