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Amazjasza, pierwsze i ostatnie, czyż nie zostały spisane w zwoju Królów Judy i 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2024-05-16T19:35:41Z</dcterms:modified>
</cp:coreProperties>
</file>