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włożono go na konie i pochowano go przy jego ojcach w Mieście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Mieście Dawida, za G, ἐν πόλει Δαυιδ; wg MT: w Mieście Judy, ּ</w:t>
      </w:r>
      <w:r>
        <w:rPr>
          <w:rtl/>
        </w:rPr>
        <w:t>בְעִיר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2024-05-16T16:59:58Z</dcterms:modified>
</cp:coreProperties>
</file>