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umocniła się przy nim władza, zabił swoje sługi, zabójców króla, swojego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2024-05-16T17:08:15Z</dcterms:modified>
</cp:coreProperties>
</file>