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baszty na pustyni,* wykuł liczne cysterny, ponieważ miał liczne stada zarówno na nizinie,** jak i na równinie, rolników oraz winogrodników*** w górach i na polach uprawnych;**** był bowiem zamiłowany w (uprawie) ziemi.*****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wzniósł baszty na pustyni i wykuł liczne cysterny, posiadał bowiem liczne stada zarówno w Szefeli,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i na równinie, miał rolników i winogrodników w górach i na polach uprawnych,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wykazywał zamiłowanie do uprawy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wieże na pustyni i wykopał wiele studni, ponieważ miał bardzo dużo stad, zarówno w dolinach, jak i na równinach, także rolników i uprawiających winnice na górach i na Karmelu. Był bowiem rozmiłowany w uprawie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wieże na puszczy, i pokopał wiele studzien; bo miał bardzo wiele stad, tak w dolinach, jako i w równinach, i rolników, i winiarzy po górach, i na Karmelu: albowiem się kochał w uprawianiu 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wieże na puszczy i powykopywał barzo wiele studzien, dlatego iż miał barzo wiele bydła, tak po polach, jako i po szerokości pustynie. Miał też winnice i winiarze po górach i na Karmelu: bo był człowiek kochający się w sprawowaniu rolej.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również wieże w pustyni i wykopał liczne cysterny, ponieważ posiadał wiele bydła na Szefeli i na płaskowyżu, a także rolników i uprawiających winnice na wzgórzach i w ogrodach, kochał się bowiem w uprawie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baszty na pustyni, kazał wykuć liczne cysterny, gdyż miał dużo bydła zarówno w Szefeli, jak i na równinie, rolników i winogrodników w górach i na rolach uprawnych; miał bowiem zamiłowanie do rolnictwa.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wieże na pustyni i wykopał wiele cystern, ponieważ miał dużo bydła, zarówno na Szefeli, jak i na płaskowyżu, rolników i winogrodników, w górach i w ogrodach, ponieważ kochał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także strażnice na terenach niezamieszkanych oraz wydrążył liczne studnie, ponieważ miał bardzo dużo bydła na Szefeli i na pogórzu. Wielu rolników i uprawiających winnice pracowało dla niego w górach i na wyżynach, ponieważ miał zamiłowanie do uprawy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wieże na pustyni i wykopał wiele cystern; miał bowiem liczne stada na Szefeli i na płaskowzgórzach, a także rolników i [pracowników] uprawiających winnice na górach i w ogrodach - był bowiem rozmiłowany w 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вежі в пустині і викопав багато озер, бо в нього було багато худоби в Сефалі і на рівнині і виноградарі в горах і в Кармилі, бо любив рільництво.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wieże na puszczy oraz wykopał wiele studni; bowiem miał bardzo wiele stad, tak w dolinach, jak i na równinach, i rolników, i winiarzy po górach, i na Karmelu; gdyż kochał się w uprawianiu 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wieże na pustkowiu i wykuł wiele cystern (gdyż posiadł liczne stada), a także w Szefeli i na płaskowyżu. W górach i w Karmelu byli rolnicy i hodowcy winorośli, okazał się bowiem miłośnikiem rolnictwa.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1:1&lt;/x&gt;; &lt;x&gt;450 14:5&lt;/x&gt;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Szefeli.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8:12-14&lt;/x&gt;; &lt;x&gt;90 22:7&lt;/x&gt;; &lt;x&gt;120 8:3-6&lt;/x&gt;; &lt;x&gt;130 27:25-31&lt;/x&gt;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polach uprawnych, ּ</w:t>
      </w:r>
      <w:r>
        <w:rPr>
          <w:rtl/>
        </w:rPr>
        <w:t>כַרְמֶל</w:t>
      </w:r>
      <w:r>
        <w:rPr>
          <w:rtl w:val="0"/>
        </w:rPr>
        <w:t xml:space="preserve"> , lub: gospodarstwach, ogrodach, w Karmelu.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rozkochany w ziemi, </w:t>
      </w:r>
      <w:r>
        <w:rPr>
          <w:rtl/>
        </w:rPr>
        <w:t>אֹהֵב אֲדָמָה הָיָה</w:t>
      </w:r>
      <w:r>
        <w:rPr>
          <w:rtl w:val="0"/>
        </w:rPr>
        <w:t xml:space="preserve"> , miał zamiłowanie do rolnictwa.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2024-05-16T23:11:00Z</dcterms:modified>
</cp:coreProperties>
</file>